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Meiryo UI" w:hAnsi="Meiryo UI" w:eastAsia="Meiryo UI"/>
        </w:rPr>
        <w:t>写経体験</w:t>
      </w:r>
    </w:p>
    <w:p>
      <w:pPr>
        <w:jc w:val="left"/>
      </w:pPr>
    </w:p>
    <w:p>
      <w:pPr/>
      <w:r>
        <w:rPr>
          <w:rFonts w:ascii="Meiryo UI" w:hAnsi="Meiryo UI" w:eastAsia="Meiryo UI"/>
        </w:rPr>
        <w:t>成田山新勝寺では、平和の大塔の1階で</w:t>
      </w:r>
      <w:r>
        <w:rPr>
          <w:rFonts w:ascii="Meiryo UI" w:hAnsi="Meiryo UI" w:eastAsia="Meiryo UI"/>
        </w:rPr>
        <w:t>お経を写す「</w:t>
      </w:r>
      <w:r>
        <w:rPr>
          <w:rFonts w:ascii="Meiryo UI" w:hAnsi="Meiryo UI" w:eastAsia="Meiryo UI"/>
        </w:rPr>
        <w:t>写経</w:t>
      </w:r>
      <w:r>
        <w:rPr>
          <w:rFonts w:ascii="Meiryo UI" w:hAnsi="Meiryo UI" w:eastAsia="Meiryo UI"/>
        </w:rPr>
        <w:t>」</w:t>
      </w:r>
      <w:r>
        <w:rPr>
          <w:rFonts w:ascii="Meiryo UI" w:hAnsi="Meiryo UI" w:eastAsia="Meiryo UI"/>
        </w:rPr>
        <w:t>を体験することができ</w:t>
      </w:r>
      <w:r>
        <w:rPr>
          <w:rFonts w:ascii="Meiryo UI" w:hAnsi="Meiryo UI" w:eastAsia="Meiryo UI"/>
        </w:rPr>
        <w:t>る</w:t>
      </w:r>
      <w:r>
        <w:rPr>
          <w:rFonts w:ascii="Meiryo UI" w:hAnsi="Meiryo UI" w:eastAsia="Meiryo UI"/>
        </w:rPr>
        <w:t>。お経とは</w:t>
      </w:r>
      <w:r>
        <w:rPr>
          <w:rFonts w:ascii="Meiryo UI" w:hAnsi="Meiryo UI" w:eastAsia="Meiryo UI"/>
        </w:rPr>
        <w:t>宗教的文章、または</w:t>
      </w:r>
      <w:r>
        <w:rPr>
          <w:rFonts w:ascii="Meiryo UI" w:hAnsi="Meiryo UI" w:eastAsia="Meiryo UI"/>
        </w:rPr>
        <w:t>仏教の教えを抜粋した</w:t>
      </w:r>
      <w:r>
        <w:rPr>
          <w:rFonts w:ascii="Meiryo UI" w:hAnsi="Meiryo UI" w:eastAsia="Meiryo UI"/>
        </w:rPr>
        <w:t>もので</w:t>
      </w:r>
      <w:r>
        <w:rPr>
          <w:rFonts w:ascii="Meiryo UI" w:hAnsi="Meiryo UI" w:eastAsia="Meiryo UI"/>
        </w:rPr>
        <w:t>、手で書き写すことによって意識が研ぎ澄まされ、心の平穏がもたらされ</w:t>
      </w:r>
      <w:r>
        <w:rPr>
          <w:rFonts w:ascii="Meiryo UI" w:hAnsi="Meiryo UI" w:eastAsia="Meiryo UI"/>
        </w:rPr>
        <w:t>る</w:t>
      </w:r>
      <w:r>
        <w:rPr>
          <w:rFonts w:ascii="Meiryo UI" w:hAnsi="Meiryo UI" w:eastAsia="Meiryo UI"/>
        </w:rPr>
        <w:t>。伝統的な写経では、床に座って白紙に書く</w:t>
      </w:r>
      <w:r>
        <w:rPr>
          <w:rFonts w:ascii="Meiryo UI" w:hAnsi="Meiryo UI" w:eastAsia="Meiryo UI"/>
        </w:rPr>
        <w:t>。しかし</w:t>
      </w:r>
      <w:r>
        <w:rPr>
          <w:rFonts w:ascii="Meiryo UI" w:hAnsi="Meiryo UI" w:eastAsia="Meiryo UI"/>
        </w:rPr>
        <w:t>成田山</w:t>
      </w:r>
      <w:r>
        <w:rPr>
          <w:rFonts w:ascii="Meiryo UI" w:hAnsi="Meiryo UI" w:eastAsia="Meiryo UI"/>
        </w:rPr>
        <w:t>新勝寺</w:t>
      </w:r>
      <w:r>
        <w:rPr>
          <w:rFonts w:ascii="Meiryo UI" w:hAnsi="Meiryo UI" w:eastAsia="Meiryo UI"/>
        </w:rPr>
        <w:t>では</w:t>
      </w:r>
      <w:r>
        <w:rPr>
          <w:rFonts w:ascii="Meiryo UI" w:hAnsi="Meiryo UI" w:eastAsia="Meiryo UI"/>
        </w:rPr>
        <w:t>、よりとっつきやすい形で体験できる。</w:t>
      </w:r>
      <w:r>
        <w:rPr>
          <w:rFonts w:ascii="Meiryo UI" w:hAnsi="Meiryo UI" w:eastAsia="Meiryo UI"/>
        </w:rPr>
        <w:t>椅子</w:t>
      </w:r>
      <w:r>
        <w:rPr>
          <w:rFonts w:ascii="Meiryo UI" w:hAnsi="Meiryo UI" w:eastAsia="Meiryo UI"/>
        </w:rPr>
        <w:t>に座り</w:t>
      </w:r>
      <w:r>
        <w:rPr>
          <w:rFonts w:ascii="Meiryo UI" w:hAnsi="Meiryo UI" w:eastAsia="Meiryo UI"/>
        </w:rPr>
        <w:t>、</w:t>
      </w:r>
      <w:r>
        <w:rPr>
          <w:rFonts w:ascii="Meiryo UI" w:hAnsi="Meiryo UI" w:eastAsia="Meiryo UI"/>
        </w:rPr>
        <w:t>漢字が書かれた紙を</w:t>
      </w:r>
      <w:r>
        <w:rPr>
          <w:rFonts w:ascii="Meiryo UI" w:hAnsi="Meiryo UI" w:eastAsia="Meiryo UI"/>
        </w:rPr>
        <w:t>なぞ</w:t>
      </w:r>
      <w:r>
        <w:rPr>
          <w:rFonts w:ascii="Meiryo UI" w:hAnsi="Meiryo UI" w:eastAsia="Meiryo UI"/>
        </w:rPr>
        <w:t>るのである</w:t>
      </w:r>
      <w:r>
        <w:rPr>
          <w:rFonts w:ascii="Meiryo UI" w:hAnsi="Meiryo UI" w:eastAsia="Meiryo UI"/>
        </w:rPr>
        <w:t>。慌ただしい現代では、穏やかな時間を過ごして自分を見つめ直すこと</w:t>
      </w:r>
      <w:r>
        <w:rPr>
          <w:rFonts w:ascii="Meiryo UI" w:hAnsi="Meiryo UI" w:eastAsia="Meiryo UI"/>
        </w:rPr>
        <w:t>は非常に大切である</w:t>
      </w:r>
      <w:r>
        <w:rPr>
          <w:rFonts w:ascii="Meiryo UI" w:hAnsi="Meiryo UI" w:eastAsia="Meiryo UI"/>
        </w:rPr>
        <w:t>。写経は、集中して心を落ち着けるのに最適</w:t>
      </w:r>
      <w:r>
        <w:rPr>
          <w:rFonts w:ascii="Meiryo UI" w:hAnsi="Meiryo UI" w:eastAsia="Meiryo UI"/>
        </w:rPr>
        <w:t>である</w:t>
      </w:r>
      <w:r>
        <w:rPr>
          <w:rFonts w:ascii="Meiryo UI" w:hAnsi="Meiryo UI" w:eastAsia="Meiryo UI"/>
        </w:rPr>
        <w:t>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