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</w:pPr>
      <w:r>
        <w:rPr>
          <w:rFonts w:ascii="Meiryo UI" w:hAnsi="Meiryo UI" w:eastAsia="Meiryo UI"/>
        </w:rPr>
        <w:t>1882年4月6日、日本の自由党の創始者である板垣退助は、この岐阜城の近くで暗殺未遂に遭った。演説が終わり会場を離れようとしたとき右翼の闘争</w:t>
      </w:r>
      <w:r>
        <w:rPr>
          <w:rFonts w:ascii="Meiryo UI" w:hAnsi="Meiryo UI" w:eastAsia="Meiryo UI"/>
        </w:rPr>
        <w:t>員</w:t>
      </w:r>
      <w:r>
        <w:rPr>
          <w:rFonts w:ascii="Meiryo UI" w:hAnsi="Meiryo UI" w:eastAsia="Meiryo UI"/>
        </w:rPr>
        <w:t>相原尚褧に</w:t>
      </w:r>
      <w:r>
        <w:rPr>
          <w:rFonts w:ascii="Meiryo UI" w:hAnsi="Meiryo UI" w:eastAsia="Meiryo UI"/>
        </w:rPr>
        <w:t xml:space="preserve"> 2</w:t>
      </w:r>
      <w:r>
        <w:rPr>
          <w:rFonts w:ascii="Meiryo UI" w:hAnsi="Meiryo UI" w:eastAsia="Meiryo UI"/>
        </w:rPr>
        <w:t>7センチの短剣で刺された。 相原は板垣の左胸を刺した。板垣も抵抗したが右胸をもう一度刺された。警官が加害者を鎮圧し逮捕する前に、板垣はさらに手と左頬に怪我をした。 相原の攻撃中、板垣は「板垣死すとも自由は死せず」と叫んだと言われている。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