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rFonts w:ascii="Meiryo UI" w:hAnsi="Meiryo UI" w:eastAsia="Meiryo UI"/>
        </w:rPr>
        <w:t>三徳山</w:t>
      </w:r>
    </w:p>
    <w:p>
      <w:pPr/>
    </w:p>
    <w:p>
      <w:pPr/>
      <w:r>
        <w:rPr>
          <w:rFonts w:ascii="Meiryo UI" w:hAnsi="Meiryo UI" w:eastAsia="Meiryo UI"/>
        </w:rPr>
        <w:t>概要</w:t>
      </w:r>
    </w:p>
    <w:p>
      <w:pPr/>
      <w:r>
        <w:rPr>
          <w:rFonts w:ascii="Meiryo UI" w:hAnsi="Meiryo UI" w:eastAsia="Meiryo UI"/>
        </w:rPr>
        <w:t>三徳山は、船上山や大山と共に、伯耆の国（現在の鳥取県西部）の山岳仏教の霊山の</w:t>
      </w:r>
      <w:r>
        <w:rPr>
          <w:rFonts w:ascii="Meiryo UI" w:hAnsi="Meiryo UI" w:eastAsia="Meiryo UI"/>
        </w:rPr>
        <w:t>1つと呼ばれています。</w:t>
      </w:r>
      <w:r>
        <w:rPr>
          <w:rFonts w:ascii="Meiryo UI" w:hAnsi="Meiryo UI" w:eastAsia="Meiryo UI"/>
        </w:rPr>
        <w:t>高さ900ｍの</w:t>
      </w:r>
      <w:r>
        <w:rPr>
          <w:rFonts w:ascii="Meiryo UI" w:hAnsi="Meiryo UI" w:eastAsia="Meiryo UI"/>
        </w:rPr>
        <w:t>この山は神の</w:t>
      </w:r>
      <w:r>
        <w:rPr>
          <w:rFonts w:ascii="Meiryo UI" w:hAnsi="Meiryo UI" w:eastAsia="Meiryo UI"/>
        </w:rPr>
        <w:t>いる場所として</w:t>
      </w:r>
      <w:r>
        <w:rPr>
          <w:rFonts w:ascii="Meiryo UI" w:hAnsi="Meiryo UI" w:eastAsia="Meiryo UI"/>
        </w:rPr>
        <w:t>崇められ、聖地として扱われていたため、自然が大事に守られています。</w:t>
      </w:r>
      <w:r>
        <w:rPr>
          <w:rFonts w:ascii="Meiryo UI" w:hAnsi="Meiryo UI" w:eastAsia="Meiryo UI"/>
        </w:rPr>
        <w:t>山のふもとには706年に修行者のために創設された三</w:t>
      </w:r>
      <w:r>
        <w:rPr>
          <w:rFonts w:ascii="Meiryo UI" w:hAnsi="Meiryo UI" w:eastAsia="Meiryo UI"/>
        </w:rPr>
        <w:t>佛</w:t>
      </w:r>
      <w:r>
        <w:rPr>
          <w:rFonts w:ascii="Meiryo UI" w:hAnsi="Meiryo UI" w:eastAsia="Meiryo UI"/>
        </w:rPr>
        <w:t>寺があります。そこから延びる修行のための厳しい道は、億人であり1000年以上前にさかのぼる国宝である、投入堂に続いています。この小さな木造の寺院は、断崖絶壁の浅い張り出しの下にしがみついていて、ときには建造物と同じくらい岩のようにも見えます。投入堂の不思議な姿は、寺院近くの望遠鏡を通して見ることができます</w:t>
      </w:r>
      <w:r>
        <w:rPr>
          <w:rFonts w:ascii="Meiryo UI" w:hAnsi="Meiryo UI" w:eastAsia="Meiryo UI"/>
        </w:rPr>
        <w:t>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