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rFonts w:ascii="Meiryo UI" w:hAnsi="Meiryo UI" w:eastAsia="Meiryo UI"/>
        </w:rPr>
        <w:t>三瓶山</w:t>
      </w:r>
    </w:p>
    <w:p>
      <w:pPr/>
    </w:p>
    <w:p>
      <w:pPr/>
      <w:r>
        <w:rPr>
          <w:rFonts w:ascii="Meiryo UI" w:hAnsi="Meiryo UI" w:eastAsia="Meiryo UI"/>
        </w:rPr>
        <w:t>概要</w:t>
      </w:r>
    </w:p>
    <w:p>
      <w:pPr/>
      <w:r>
        <w:rPr>
          <w:rFonts w:ascii="Meiryo UI" w:hAnsi="Meiryo UI" w:eastAsia="Meiryo UI"/>
        </w:rPr>
        <w:t>島根県の中心にたたずむ三瓶山は、豊かな自然と風光明媚な多数のハイキングコースが印象的な、標高</w:t>
      </w:r>
      <w:r>
        <w:rPr>
          <w:rFonts w:ascii="Meiryo UI" w:hAnsi="Meiryo UI" w:eastAsia="Meiryo UI"/>
        </w:rPr>
        <w:t>1126メートルの独立峰です。</w:t>
      </w:r>
      <w:r>
        <w:rPr>
          <w:rFonts w:ascii="Meiryo UI" w:hAnsi="Meiryo UI" w:eastAsia="Meiryo UI"/>
        </w:rPr>
        <w:t>この山は、</w:t>
      </w:r>
      <w:r>
        <w:rPr>
          <w:rFonts w:ascii="Meiryo UI" w:hAnsi="Meiryo UI" w:eastAsia="Meiryo UI"/>
        </w:rPr>
        <w:t>8世紀の</w:t>
      </w:r>
      <w:r>
        <w:rPr>
          <w:rFonts w:ascii="Meiryo UI" w:hAnsi="Meiryo UI" w:eastAsia="Meiryo UI"/>
        </w:rPr>
        <w:t>出雲の国風土記</w:t>
      </w:r>
      <w:r>
        <w:rPr>
          <w:rFonts w:ascii="Meiryo UI" w:hAnsi="Meiryo UI" w:eastAsia="Meiryo UI"/>
        </w:rPr>
        <w:t>に記されています。</w:t>
      </w:r>
      <w:r>
        <w:rPr>
          <w:rFonts w:ascii="Meiryo UI" w:hAnsi="Meiryo UI" w:eastAsia="Meiryo UI"/>
        </w:rPr>
        <w:t>山の斜面には、草原とブナの森林が植生する珍しい組み合わせがみられます。三瓶山は何千年も噴火していませんが、中国地方では数少ない活火山の一つです。そのため、山麓や周辺地域にはいくつかの素晴らしい温泉があります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