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</w:p>
    <w:p>
      <w:pPr/>
      <w:r>
        <w:rPr>
          <w:rFonts w:ascii="Meiryo UI" w:hAnsi="Meiryo UI" w:eastAsia="Meiryo UI"/>
          <w:b/>
        </w:rPr>
        <w:t>霧島連山の中心に位置するえびの高原。火山や湖、森が豊かな大自然のリゾートで、自然に戻り現代生活のストレスから解放されましょう。海抜約1</w:t>
      </w:r>
      <w:r>
        <w:rPr>
          <w:rFonts w:ascii="Meiryo UI" w:hAnsi="Meiryo UI" w:eastAsia="Meiryo UI"/>
          <w:b/>
        </w:rPr>
        <w:t>,200m</w:t>
      </w:r>
      <w:r>
        <w:rPr>
          <w:rFonts w:ascii="Meiryo UI" w:hAnsi="Meiryo UI" w:eastAsia="Meiryo UI"/>
          <w:b/>
        </w:rPr>
        <w:t>で、南九州の平均より</w:t>
      </w:r>
      <w:r>
        <w:rPr>
          <w:rFonts w:ascii="Meiryo UI" w:hAnsi="Meiryo UI" w:eastAsia="Meiryo UI"/>
          <w:b/>
        </w:rPr>
        <w:t>6</w:t>
      </w:r>
      <w:r>
        <w:rPr>
          <w:rFonts w:ascii="Meiryo UI" w:hAnsi="Meiryo UI" w:eastAsia="Meiryo UI"/>
          <w:b/>
        </w:rPr>
        <w:t>℃ほど低い平均気温によって、夏でも3</w:t>
      </w:r>
      <w:r>
        <w:rPr>
          <w:rFonts w:ascii="Meiryo UI" w:hAnsi="Meiryo UI" w:eastAsia="Meiryo UI"/>
          <w:b/>
        </w:rPr>
        <w:t>0</w:t>
      </w:r>
      <w:r>
        <w:rPr>
          <w:rFonts w:ascii="Meiryo UI" w:hAnsi="Meiryo UI" w:eastAsia="Meiryo UI"/>
          <w:b/>
        </w:rPr>
        <w:t>℃を超えることは滅多にありません。</w:t>
      </w:r>
      <w:r>
        <w:rPr>
          <w:rFonts w:ascii="Meiryo UI" w:hAnsi="Meiryo UI" w:eastAsia="Meiryo UI"/>
          <w:b/>
        </w:rPr>
        <w:t>冷涼な気候により、極南では珍しい植物もこの盆地状の高原では育ちます。</w:t>
      </w:r>
    </w:p>
    <w:p>
      <w:pPr/>
    </w:p>
    <w:p>
      <w:pPr/>
    </w:p>
    <w:p>
      <w:pPr/>
      <w:r>
        <w:rPr>
          <w:rFonts w:ascii="Meiryo UI" w:hAnsi="Meiryo UI" w:eastAsia="Meiryo UI"/>
          <w:b/>
        </w:rPr>
        <w:t>動植物</w:t>
      </w:r>
    </w:p>
    <w:p>
      <w:pPr/>
      <w:r>
        <w:rPr>
          <w:rFonts w:ascii="Meiryo UI" w:hAnsi="Meiryo UI" w:eastAsia="Meiryo UI"/>
        </w:rPr>
        <w:t>この地域は特に「ミヤマキリシマ」とよばれる</w:t>
      </w:r>
      <w:r>
        <w:rPr>
          <w:rFonts w:ascii="Meiryo UI" w:hAnsi="Meiryo UI" w:eastAsia="Meiryo UI"/>
        </w:rPr>
        <w:t>5</w:t>
      </w:r>
      <w:r>
        <w:rPr>
          <w:rFonts w:ascii="Meiryo UI" w:hAnsi="Meiryo UI" w:eastAsia="Meiryo UI"/>
        </w:rPr>
        <w:t>月下旬に咲くツツジと、</w:t>
      </w:r>
      <w:r>
        <w:rPr>
          <w:rFonts w:ascii="Meiryo UI" w:hAnsi="Meiryo UI" w:eastAsia="Meiryo UI"/>
        </w:rPr>
        <w:t>8</w:t>
      </w:r>
      <w:r>
        <w:rPr>
          <w:rFonts w:ascii="Meiryo UI" w:hAnsi="Meiryo UI" w:eastAsia="Meiryo UI"/>
        </w:rPr>
        <w:t>月下旬〜</w:t>
      </w:r>
      <w:r>
        <w:rPr>
          <w:rFonts w:ascii="Meiryo UI" w:hAnsi="Meiryo UI" w:eastAsia="Meiryo UI"/>
        </w:rPr>
        <w:t>10</w:t>
      </w:r>
      <w:r>
        <w:rPr>
          <w:rFonts w:ascii="Meiryo UI" w:hAnsi="Meiryo UI" w:eastAsia="Meiryo UI"/>
        </w:rPr>
        <w:t>月半ばにかけてみられるススキで有名です。自然の中を歩く間サウンドトラック</w:t>
      </w:r>
      <w:r>
        <w:rPr>
          <w:rFonts w:ascii="Meiryo UI" w:hAnsi="Meiryo UI" w:eastAsia="Meiryo UI"/>
        </w:rPr>
        <w:t>を奏でるの</w:t>
      </w:r>
      <w:r>
        <w:rPr>
          <w:rFonts w:ascii="Meiryo UI" w:hAnsi="Meiryo UI" w:eastAsia="Meiryo UI"/>
        </w:rPr>
        <w:t>は、アオゲラやカッコウの鳥類。野生の鹿もたくさんみられますが、生息域で鹿を刺激しないようご注意ください。また、餌を与えるのも禁物です。</w:t>
      </w:r>
    </w:p>
    <w:p>
      <w:pPr/>
    </w:p>
    <w:p>
      <w:pPr/>
      <w:r>
        <w:rPr>
          <w:rFonts w:ascii="Meiryo UI" w:hAnsi="Meiryo UI" w:eastAsia="Meiryo UI"/>
          <w:b/>
        </w:rPr>
        <w:t>施設</w:t>
      </w:r>
    </w:p>
    <w:p>
      <w:pPr/>
      <w:r>
        <w:rPr>
          <w:rFonts w:ascii="Meiryo UI" w:hAnsi="Meiryo UI" w:eastAsia="Meiryo UI"/>
        </w:rPr>
        <w:t>えびのエコミュージアムセンターには、高原の動植物を説明する展示に加え、ハイキングやイベントに関する情報など、高原の散策ルートを決めるのに必要なものが揃っています。一泊して満天の星空を眺めたい方には、近くにレストランと日帰り温泉施設が揃ったホテルに加え、広いキャンプ場があります。駐車場の横には足湯もあります。</w:t>
      </w:r>
    </w:p>
    <w:p>
      <w:pPr/>
    </w:p>
    <w:p>
      <w:pPr/>
      <w:r>
        <w:rPr>
          <w:rFonts w:ascii="Meiryo UI" w:hAnsi="Meiryo UI" w:eastAsia="Meiryo UI"/>
          <w:b/>
        </w:rPr>
        <w:t>登山</w:t>
      </w:r>
    </w:p>
    <w:p>
      <w:pPr/>
      <w:r>
        <w:rPr>
          <w:rFonts w:ascii="Meiryo UI" w:hAnsi="Meiryo UI" w:eastAsia="Meiryo UI"/>
        </w:rPr>
        <w:t>この地域には様々なレベルのルートが点在しており、家族連れにうれしい短いコースや山の奥深くまで行く</w:t>
      </w:r>
      <w:r>
        <w:rPr>
          <w:rFonts w:ascii="Meiryo UI" w:hAnsi="Meiryo UI" w:eastAsia="Meiryo UI"/>
        </w:rPr>
        <w:t>中・長距離トレッキングコースもあり</w:t>
      </w:r>
      <w:r>
        <w:rPr>
          <w:rFonts w:ascii="Meiryo UI" w:hAnsi="Meiryo UI" w:eastAsia="Meiryo UI"/>
        </w:rPr>
        <w:t>ます。半日自然散歩コースでは高原の北側に向かい、</w:t>
      </w:r>
      <w:r>
        <w:rPr>
          <w:rFonts w:ascii="Meiryo UI" w:hAnsi="Meiryo UI" w:eastAsia="Meiryo UI"/>
        </w:rPr>
        <w:t>3</w:t>
      </w:r>
      <w:r>
        <w:rPr>
          <w:rFonts w:ascii="Meiryo UI" w:hAnsi="Meiryo UI" w:eastAsia="Meiryo UI"/>
        </w:rPr>
        <w:t>つの湖の周りを進みます。他にも、</w:t>
      </w:r>
      <w:r>
        <w:rPr>
          <w:rFonts w:ascii="Meiryo UI" w:hAnsi="Meiryo UI" w:eastAsia="Meiryo UI"/>
        </w:rPr>
        <w:t>2</w:t>
      </w:r>
      <w:r>
        <w:rPr>
          <w:rFonts w:ascii="Meiryo UI" w:hAnsi="Meiryo UI" w:eastAsia="Meiryo UI"/>
        </w:rPr>
        <w:t>時間ほどで帰ってこられる短めのコースもあります。</w:t>
      </w:r>
    </w:p>
    <w:p>
      <w:pPr/>
    </w:p>
    <w:p>
      <w:pPr/>
      <w:r>
        <w:rPr>
          <w:rFonts w:ascii="Meiryo UI" w:hAnsi="Meiryo UI" w:eastAsia="Meiryo UI"/>
          <w:b/>
        </w:rPr>
        <w:t>山と湖</w:t>
      </w:r>
    </w:p>
    <w:p>
      <w:pPr/>
      <w:r>
        <w:rPr>
          <w:rFonts w:ascii="Meiryo UI" w:hAnsi="Meiryo UI" w:eastAsia="Meiryo UI"/>
        </w:rPr>
        <w:t>霧島連山の高みに鎮座するえびの高原は火山に囲まれており、最高峰の韓国岳は海抜</w:t>
      </w:r>
      <w:r>
        <w:rPr>
          <w:rFonts w:ascii="Meiryo UI" w:hAnsi="Meiryo UI" w:eastAsia="Meiryo UI"/>
        </w:rPr>
        <w:t>1,700m</w:t>
      </w:r>
      <w:r>
        <w:rPr>
          <w:rFonts w:ascii="Meiryo UI" w:hAnsi="Meiryo UI" w:eastAsia="Meiryo UI"/>
        </w:rPr>
        <w:t>にもなります。地域には火山性クレーターのカルデラ湖も見られ、中でも有名なのがコバルトブルーの</w:t>
      </w:r>
      <w:r>
        <w:rPr>
          <w:rFonts w:ascii="Meiryo UI" w:hAnsi="Meiryo UI" w:eastAsia="Meiryo UI"/>
        </w:rPr>
        <w:t>不動池</w:t>
      </w:r>
      <w:r>
        <w:rPr>
          <w:rFonts w:ascii="Meiryo UI" w:hAnsi="Meiryo UI" w:eastAsia="Meiryo UI"/>
        </w:rPr>
        <w:t>です。</w:t>
      </w:r>
    </w:p>
    <w:p>
      <w:pPr/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