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
    <w:p>
      <w:pPr/>
      <w:r>
        <w:rPr>
          <w:rFonts w:ascii="Garamond" w:hAnsi="Garamond"/>
          <w:b/>
        </w:rPr>
        <w:t xml:space="preserve">Beach with </w:t>
      </w:r>
      <w:r>
        <w:rPr>
          <w:rFonts w:ascii="Garamond" w:hAnsi="Garamond"/>
          <w:b/>
        </w:rPr>
        <w:t>S</w:t>
      </w:r>
      <w:r>
        <w:rPr>
          <w:rFonts w:ascii="Garamond" w:hAnsi="Garamond"/>
          <w:b/>
        </w:rPr>
        <w:t xml:space="preserve">ea </w:t>
      </w:r>
      <w:r>
        <w:rPr>
          <w:rFonts w:ascii="Garamond" w:hAnsi="Garamond"/>
          <w:b/>
        </w:rPr>
        <w:t>T</w:t>
      </w:r>
      <w:r>
        <w:rPr>
          <w:rFonts w:ascii="Garamond" w:hAnsi="Garamond"/>
          <w:b/>
        </w:rPr>
        <w:t>urtles</w:t>
      </w:r>
    </w:p>
    <w:p>
      <w:pPr/>
      <w:r>
        <w:rPr>
          <w:rFonts w:ascii="Garamond" w:hAnsi="Garamond"/>
        </w:rPr>
        <w:t>Located in the west of Zamami Island, Ama Beach is one of two beaches on the island with lifeguards on duty. It is best to come at high tide since the water is quite shallow. Doing so will also increase your chances of encountering one of the sea turtles who frequent the area. The snorkeling is good and the beach has nice views over the nearby uninhabited islands of Gahi, Agenashiku</w:t>
      </w:r>
      <w:r>
        <w:rPr>
          <w:rFonts w:ascii="Garamond" w:hAnsi="Garamond"/>
        </w:rPr>
        <w:t>,</w:t>
      </w:r>
      <w:r>
        <w:rPr>
          <w:rFonts w:ascii="Garamond" w:hAnsi="Garamond"/>
        </w:rPr>
        <w:t xml:space="preserve"> and Amuro.</w:t>
      </w:r>
    </w:p>
    <w:p>
      <w:pPr/>
    </w:p>
    <w:p>
      <w:pPr/>
      <w:r>
        <w:rPr>
          <w:rFonts w:ascii="Garamond" w:hAnsi="Garamond"/>
        </w:rPr>
        <w:t xml:space="preserve">Immediately behind the beach is a campground and a cluster of cottages which sleep up to </w:t>
      </w:r>
      <w:r>
        <w:rPr>
          <w:rFonts w:ascii="Garamond" w:hAnsi="Garamond"/>
        </w:rPr>
        <w:t>ten</w:t>
      </w:r>
      <w:r>
        <w:rPr>
          <w:rFonts w:ascii="Garamond" w:hAnsi="Garamond"/>
        </w:rPr>
        <w:t xml:space="preserve"> people. You can rent tents, sleeping bags</w:t>
      </w:r>
      <w:r>
        <w:rPr>
          <w:rFonts w:ascii="Garamond" w:hAnsi="Garamond"/>
        </w:rPr>
        <w:t>,</w:t>
      </w:r>
      <w:r>
        <w:rPr>
          <w:rFonts w:ascii="Garamond" w:hAnsi="Garamond"/>
        </w:rPr>
        <w:t xml:space="preserve"> and mats, and there are barbecue, kitchen, toilet</w:t>
      </w:r>
      <w:r>
        <w:rPr>
          <w:rFonts w:ascii="Garamond" w:hAnsi="Garamond"/>
        </w:rPr>
        <w:t>,</w:t>
      </w:r>
      <w:r>
        <w:rPr>
          <w:rFonts w:ascii="Garamond" w:hAnsi="Garamond"/>
        </w:rPr>
        <w:t xml:space="preserve"> and shower facilities.</w:t>
      </w:r>
    </w:p>
    <w:p>
      <w:pPr/>
    </w:p>
    <w:p>
      <w:pPr/>
      <w:r>
        <w:rPr>
          <w:rFonts w:ascii="Garamond" w:hAnsi="Garamond"/>
          <w:b/>
        </w:rPr>
        <w:t>Ama Campground</w:t>
      </w:r>
    </w:p>
    <w:p>
      <w:pPr/>
      <w:r>
        <w:rPr>
          <w:rFonts w:ascii="Garamond" w:hAnsi="Garamond"/>
          <w:b/>
        </w:rPr>
        <w:t xml:space="preserve">Reception hours: </w:t>
      </w:r>
      <w:r>
        <w:rPr>
          <w:rFonts w:ascii="Garamond" w:hAnsi="Garamond"/>
          <w:b/>
        </w:rPr>
        <w:tab/>
      </w:r>
      <w:r>
        <w:rPr>
          <w:rFonts w:ascii="Garamond" w:hAnsi="Garamond"/>
        </w:rPr>
        <w:t>9:00</w:t>
      </w:r>
      <w:r>
        <w:rPr>
          <w:rFonts w:ascii="Garamond" w:hAnsi="Garamond"/>
        </w:rPr>
        <w:t>am</w:t>
      </w:r>
      <w:r>
        <w:rPr>
          <w:rFonts w:ascii="Garamond" w:hAnsi="Garamond"/>
        </w:rPr>
        <w:t>－</w:t>
      </w:r>
      <w:r>
        <w:rPr>
          <w:rFonts w:ascii="Garamond" w:hAnsi="Garamond"/>
        </w:rPr>
        <w:t>5</w:t>
      </w:r>
      <w:r>
        <w:rPr>
          <w:rFonts w:ascii="Garamond" w:hAnsi="Garamond"/>
        </w:rPr>
        <w:t>:00</w:t>
      </w:r>
      <w:r>
        <w:rPr>
          <w:rFonts w:ascii="Garamond" w:hAnsi="Garamond"/>
        </w:rPr>
        <w:t>pm</w:t>
      </w:r>
      <w:r>
        <w:rPr>
          <w:rFonts w:ascii="Garamond" w:hAnsi="Garamond"/>
        </w:rPr>
        <w:t>, all year round</w:t>
      </w:r>
    </w:p>
    <w:p>
      <w:pPr/>
      <w:r>
        <w:rPr>
          <w:rFonts w:ascii="Garamond" w:hAnsi="Garamond"/>
          <w:b/>
        </w:rPr>
        <w:t>Phone:</w:t>
      </w:r>
      <w:r>
        <w:rPr>
          <w:rFonts w:ascii="Garamond" w:hAnsi="Garamond"/>
          <w:b/>
        </w:rPr>
        <w:tab/>
      </w:r>
      <w:r>
        <w:rPr>
          <w:rFonts w:ascii="Garamond" w:hAnsi="Garamond"/>
          <w:b/>
        </w:rPr>
        <w:tab/>
      </w:r>
      <w:r>
        <w:rPr>
          <w:rFonts w:ascii="Garamond" w:hAnsi="Garamond"/>
          <w:b/>
        </w:rPr>
        <w:tab/>
      </w:r>
      <w:r>
        <w:rPr>
          <w:rFonts w:ascii="Garamond" w:hAnsi="Garamond"/>
        </w:rPr>
        <w:t>098-987-3259</w:t>
      </w:r>
    </w:p>
    <w:p>
      <w:pPr/>
      <w:r>
        <w:rPr>
          <w:rFonts w:ascii="Garamond" w:hAnsi="Garamond"/>
          <w:b/>
        </w:rPr>
        <w:t>Wi-Fi:</w:t>
      </w:r>
      <w:r>
        <w:rPr>
          <w:rFonts w:ascii="Garamond" w:hAnsi="Garamond"/>
          <w:b/>
        </w:rPr>
        <w:tab/>
      </w:r>
      <w:r>
        <w:rPr>
          <w:rFonts w:ascii="Garamond" w:hAnsi="Garamond"/>
        </w:rPr>
        <w:tab/>
      </w:r>
      <w:r>
        <w:rPr>
          <w:rFonts w:ascii="Garamond" w:hAnsi="Garamond"/>
        </w:rPr>
        <w:tab/>
        <w:t>No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